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294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Цечоева Бадрудина Вахаевича, родившегося </w:t>
      </w:r>
      <w:r>
        <w:rPr>
          <w:rStyle w:val="cat-User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г. Покачи, ХМАО - Югра, привлекаемого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ул. 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мсомольская, д. 6/2,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16280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явился в Отделение судебных приставов-исполнителей в г. Покачи, чем воспрепятствовал законной деятельности судебного пристава, находящегося при исполнении служебных обязанностей, то есть в его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 </w:t>
      </w:r>
      <w:r>
        <w:rPr>
          <w:rFonts w:ascii="Times New Roman" w:eastAsia="Times New Roman" w:hAnsi="Times New Roman" w:cs="Times New Roman"/>
          <w:sz w:val="26"/>
          <w:szCs w:val="26"/>
        </w:rPr>
        <w:t>Цечоев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20 апреля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16280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Вина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16280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 апреля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>Цечоевым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которое мировой судья квалифицирует по ст. 17.8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4.2. КоАП РФ по делу не установлено, о</w:t>
      </w:r>
      <w:r>
        <w:rPr>
          <w:rFonts w:ascii="Times New Roman" w:eastAsia="Times New Roman" w:hAnsi="Times New Roman" w:cs="Times New Roman"/>
          <w:sz w:val="26"/>
          <w:szCs w:val="26"/>
        </w:rPr>
        <w:t>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также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учитывая также справку – сводку информации на лицо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04.02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11.04.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Цечоев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неоднократно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привлекался к административной ответственности за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правонарушений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17.8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административны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Цечоеву Б.В.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Цечоева Бадрудина Вахаевича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0412365400235002942417127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0412365400235002942417127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-2301/2024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294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7">
    <w:name w:val="cat-UserDefined grp-33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Addressgrp-3rplc-10">
    <w:name w:val="cat-Address grp-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